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0"/>
        <w:gridCol w:w="4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jemu: Kto oznajmił ci, że nagi jesteś? Czy z ― drzewa co rozkazałem ci tego jednego nie jadłbyś z niego zjadłeś?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(Bóg) zapytał: Kto ci powiedział, że jesteś nagi? Czy* zjadłeś z drzewa, z którego zakazałem ci jeść?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wykrzyknikowe: Ach! Więc zjadłeś…! (&lt;x&gt;10 3:11&lt;/x&gt;L.).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2024-04-27T17:46:31Z</dcterms:modified>
</cp:coreProperties>
</file>