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0"/>
        <w:gridCol w:w="4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― Bóg ― kobiecie: Czemuż to uczyniłaś? I odpowiedziała ― kobieta: ― wąż oszukał mnie, i zjedliśmy.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zwrócił się JAHWE, Bóg, do kobiety: Co takiego zrobiłaś?* Kobieta odpowiedziała: Wąż mnie zwiódł** *** – i jadłam.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zwrócił się do kobiety: Cóż ty takiego zrobiłaś? Wąż mnie zwiódł — wyjaśniła — i zjadłam.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zapytał kobietę: Co zrobiłaś? I odpowiedziała kobieta: Wąż mnie zwiódł i zjadłam.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Bóg do niewiasty: Cóżeś to uczyniła? i rzekła niewiasta: Wąż mię zwiódł, i jadłam.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Bóg do niewiasty: Czemuś to uczyniła? Która odpowiedziała: Wąż mię zwiódł i jadłam.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Bóg rzekł do niewiasty: Dlaczego to uczyniłaś? Niewiasta odpowiedziała: Wąż mnie zwiódł i zjadłam.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Pan Bóg do kobiety: Dlaczego to uczyniłaś? I odpowiedziała kobieta: Wąż mnie zwiódł i jadłam.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Bóg zwrócił się do kobiety: Dlaczego to zrobiłaś? Kobieta odpowiedziała: Wąż mnie zwiódł i zjadłam.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zapytał kobietę: „Dlaczego to uczyniłaś?”. Kobieta odpowiedziała: „Wąż mnie skusił i zjadłam”.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Jahwe-Bóg rzekł do kobiety: - Cóżeś uczyniła? A kobieta odpowiedziała: - Wąż mnie zwiódł i zjadłam.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kobiety: Cóż uczyniłaś?! a kobieta odpowiedziała: Wąż mnie zwiódł i zjadłam.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 жінці: Чому ти це зробила? І сказала жінка: Змій мене обманув, і я зїла.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WIEKUISTY, Bóg, powiedział do niewiasty: Co ty uczyniłaś? Zaś niewiasta oznajmiła: Wąż mnie skusił i jadłam.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Bóg rzekł do niewiasty: ”Cóżeś to uczyniła? Niewiasta odpowiedziała: ”Wąż – ten mnie zwiódł, więc jadłam”.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Pytanie emfatyczne, &lt;x&gt;10 3:13&lt;/x&gt;L.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zwiódł, </w:t>
      </w:r>
      <w:r>
        <w:rPr>
          <w:rtl/>
        </w:rPr>
        <w:t>נָׁשָא</w:t>
      </w:r>
      <w:r>
        <w:rPr>
          <w:rtl w:val="0"/>
        </w:rPr>
        <w:t xml:space="preserve"> , &lt;x&gt;10 3:13&lt;/x&gt;L.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&lt;x&gt;230 119:98&lt;/x&gt;; &lt;x&gt;470 4:1-11&lt;/x&gt;; &lt;x&gt;600 2:9-12&lt;/x&gt;; &lt;x&gt;730 12:9&lt;/x&gt;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2024-04-28T10:51:47Z</dcterms:modified>
</cp:coreProperties>
</file>