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nienawiść ustanawiam pomiędzy ― tobą a ― ― ― kobietą i pomiędzy ― ― nasieniem twym a ― ― ― nasieniem jej. Ono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twą czyhać będzie głowę, a ty czyhać będziesz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nieprzyjaźń między tobą i między kobietą, między twoim nasieniem* i między nasieniem jej – ono zrani ci głowę,** a ty zranisz*** mu piętę.****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też nieprzyjaźń między tobą i między kobietą, między twoim potomstwem i między jej potomstwem — ono zrani ci głowę, a ty zranisz mu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wprowadzę nieprzyjaźń między tobą a kobietą, między twoim potomstwem a jej potomstwem. Ono zrani ci głowę, a ty zranisz mu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Nieprzyjaźń też położę między tobą i niewiastą, i między nasieniem twoim, i między nasieniem jej; to potrze tobie głowę, a ty mu potrzesz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nieprzyjaźń między tobą, a między niewiastą, i między nasieniem twym, a nasieniem jej, ona zetrze głowę twoje, a ty czyhać będziesz na piętę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Wprowadzam nieprzyjaźń między ciebie a niewiastę, pomiędzy potomstwo twoje a potomstwo jej: ono ugodzi cię w głowę, a ty ugodzisz je w 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nieprzyjaźń między tobą a kobietą, między twoim potomstwem a jej potomstwem; ono zdepcze ci głowę, a ty ukąsisz je w 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Ustanawiam nieprzyjaźń między tobą a niewiastą i między twoim potomstwem a jej potomstwem. Ono zmiażdży twoją głowę, a ty zranisz je w 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Wprowadzam nieprzyjaźń między tobą a kobietą, między twoim potomstwem a jej potomstwem. Ono zdepcze ci głowę, a ty zranisz mu piętę”.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nieprzyjaźń wprowadzam między ciebie a niewiastę, pomiędzy twoje potomstwo a jej potomstwo. Ono zmiażdży ci głowę, a ty zmiażdżysz mu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Wzbudzę nienawiść pomiędzy tobą a kobietą i pomiędzy twoim potomstwem a jej potomstwem. Ono zetrze ci głowę, a ty zetrzesz mu piętę.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ворожнечу покладу між тобою і між жінкою і між твоїм насінням і між її насінням: воно стерегтиме твою голову, і ти стерегтимеш його пяту.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wzniecę nienawiść między tobą a niewiastą, oraz między twoim potomstwem a jej potomstwem; ono porazi ci głowę, a ty mu porazisz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wprowadzę nieprzyjaźń między ciebie a niewiastę i między twoje potomstwo a jej potomstwo. On rozgniecie ci głowę, a ty, rozgnieciesz mu piętę”.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zbiorowa, zob. &lt;x&gt;10 16:10&lt;/x&gt;;&lt;x&gt;10 22:17&lt;/x&gt;;&lt;x&gt;10 24:60&lt;/x&gt;.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12:29&lt;/x&gt;; &lt;x&gt;480 1:24&lt;/x&gt;; &lt;x&gt;490 10:18&lt;/x&gt;; &lt;x&gt;500 12:31&lt;/x&gt;; &lt;x&gt;500 16:11&lt;/x&gt;; &lt;x&gt;520 16:20&lt;/x&gt;; &lt;x&gt;530 15:24&lt;/x&gt;; &lt;x&gt;580 2:15&lt;/x&gt;; &lt;x&gt;650 2:14&lt;/x&gt;; &lt;x&gt;690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zrani (…) zranisz : ׁ</w:t>
      </w:r>
      <w:r>
        <w:rPr>
          <w:rtl/>
        </w:rPr>
        <w:t>שּוף</w:t>
      </w:r>
      <w:r>
        <w:rPr>
          <w:rtl w:val="0"/>
        </w:rPr>
        <w:t xml:space="preserve"> (szuf), zn.: zetrzeć, sproszkować, zmiażdżyć (&lt;x&gt;20 32:20&lt;/x&gt;), zmyć, bić, rozbić (&lt;x&gt;220 9:17&lt;/x&gt;), okryć (&lt;x&gt;230 139:11&lt;/x&gt;).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On cię schwyta za głowę, a ty go schwytasz za piętę G, αὐτός σου τηρήσει κεφαλήν καὶ σὺ τηρήσεις αὐτοῦ πτέρναν. Chociaż nasienie jest w gr. rż, zapowiedź sformułowana jest w rm. W hbr. nasienie, </w:t>
      </w:r>
      <w:r>
        <w:rPr>
          <w:rtl/>
        </w:rPr>
        <w:t>זֶרַע</w:t>
      </w:r>
      <w:r>
        <w:rPr>
          <w:rtl w:val="0"/>
        </w:rPr>
        <w:t xml:space="preserve"> (zera‘), jest rm. Mesjańskie interpretacje tego fragmentu znane są od III w. p. Chr., od czasów G, Tg PsJ, Tg N, być może Tg O i wśród chrześcijan od Justyna (160 r. po Chr.), Ireneusza (180 r. po Chr.); &lt;x&gt;10 3:15&lt;/x&gt; określany jest jako Protoewangelia, &lt;x&gt;10 3:15&lt;/x&gt;L.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12:9&lt;/x&gt;; &lt;x&gt;730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2024-04-27T19:35:52Z</dcterms:modified>
</cp:coreProperties>
</file>