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Adamowi powiedział: Ponieważ usłuchałeś ― głosu ― kobiety twej i zjadłeś z ― drzewa, co nakazałem tobie tego jednego nie jeść z niego, przeklęta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 w ― trudzie twym, w boleści jeść będziesz z niej przez wszystkie ― dni ― życia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Adama* powiedział: Ponieważ posłuchałeś głosu swojej żony i jadłeś z drzewa, o którym ci powiedziałem: Nie wolno ci z niego jeść! Z powodu ciebie ziemia będzie przeklęta!** W trudzie będziesz się z niej żywił,*** po wszystkie dni swego życia!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człowieka BHS. W tym przypadku, pod. jak w &lt;x&gt;10 2:20&lt;/x&gt;, rozstrzyga o tym wokalizacja, bez której obie formy wyglądają jednakowo.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będziesz się z niej żywił, ּ</w:t>
      </w:r>
      <w:r>
        <w:rPr>
          <w:rtl/>
        </w:rPr>
        <w:t>תֹאכֲלֶּנָה</w:t>
      </w:r>
      <w:r>
        <w:rPr>
          <w:rtl w:val="0"/>
        </w:rPr>
        <w:t xml:space="preserve"> (to‘chalenna h): wg BHS: będziesz ją obrabiał, hbr. ּ</w:t>
      </w:r>
      <w:r>
        <w:rPr>
          <w:rtl/>
        </w:rPr>
        <w:t>תַעַבְדֶּנָה</w:t>
      </w:r>
      <w:r>
        <w:rPr>
          <w:rtl w:val="0"/>
        </w:rPr>
        <w:t xml:space="preserve"> (ta‘awdenna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2024-04-27T16:18:34Z</dcterms:modified>
</cp:coreProperties>
</file>