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88"/>
        <w:gridCol w:w="3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wąż ― kobiecie: Nie śmiercią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wąż powiedział do kobiety: Na pewno nie umrzecie.*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wąż zapewnił kobietę: Na pewno nie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wąż powiedział do kobiety: Na pewno nie umrzecie;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wąż do niewiasty: Żadnym sposobem śmiercią nie pomrzecie;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wąż do niewiasty: Żadną miarą nie umrzecie śmiercią,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wąż do niewiasty: Na pewno nie umrzecie!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wąż do kobiety: Na pewno nie umrzecie,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wąż oznajmił kobiecie: Na pewno nie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wąż kobiecie: „Na pewno nie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wąż do kobiety: - Na pewno nie pomrzecie!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wąż: Na pewno nie umrzecie.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змій жінці: Не помрете смертю,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powiedział do niewiasty: Umrzeć nie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wąż rzekł do niewiasty: ”Z całą pewnością nie umrzecie.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składnia &lt;x&gt;230 49:8&lt;/x&gt;; &lt;x&gt;370 9:8&lt;/x&gt;, &lt;x&gt;10 3:4&lt;/x&gt; L; lub: Nie jest pewne, czy pomrzecie.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2024-04-28T11:13:25Z</dcterms:modified>
</cp:coreProperties>
</file>