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im obojgu i zobaczyli — że są nadzy. Spletli więc figowe liście i sporządzili sobie z nich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im obojgu oczy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obojga, i poznali, że byli nagimi; i spletli liście figowe, a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obojga. A gdy poznali, że byli nagimi, pozszywali liście figowe i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otworzyły się im obojgu oczy i poznali, że są nadzy; spletli więc gałązki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oczy im obojgu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obojgu oczy i spostrzegli,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obojgu otworzyły się oczy i poznali, że są nadzy. Zerwali więc liście z drzewa figowego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otworzyły się obojgu oczy i poznali, że są nadzy. Zszyli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im obojgu oczy, i uświadomili sobie, że są nadzy. Zszyli liście figowe i zrobili sobie przepaski.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відкрилися обом очі, і пізнали, що були нагі, і пошили листя фіґи і зробили собі пояси.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 oraz poznali, że są nadzy. Więc spletli figowe liście i uczynili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obojgu otworzyły się oczy i zaczęli sobie uświadamiać, że są nadzy. Toteż pozszywali liście figowe i sporządzili sobie okrycia bioder.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2024-04-28T11:54:03Z</dcterms:modified>
</cp:coreProperties>
</file>