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9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― odgłos JAHWE ― Boga przechodzącego w ― ogrodzie ― przestraszyli się, i ukryli się ― ― Adam i ― kobieta jego przed obliczem JAHWE ― Boga w pośród ― drzewa ―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głos* JAHWE, Boga, przechadzającego się po ogrodzie w wietrze dnia.** Wtedy ukrył się człowiek*** i jego żona przed obliczem JAHWE, Boga, pośród drzew ogrodu.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głos, </w:t>
      </w:r>
      <w:r>
        <w:rPr>
          <w:rtl/>
        </w:rPr>
        <w:t>קֹול</w:t>
      </w:r>
      <w:r>
        <w:rPr>
          <w:rtl w:val="0"/>
        </w:rPr>
        <w:t xml:space="preserve"> (qol), może odnosić się do gromu, &lt;x&gt;10 3:8&lt;/x&gt;L.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wietrze dnia, </w:t>
      </w:r>
      <w:r>
        <w:rPr>
          <w:rtl/>
        </w:rPr>
        <w:t>הַּיֹום לְרּוחַ</w:t>
      </w:r>
      <w:r>
        <w:rPr>
          <w:rtl w:val="0"/>
        </w:rPr>
        <w:t xml:space="preserve"> , lub: (1) w porze dziennego powiewu; (2) w wichrze burzy l. w powiewie wichru (por. </w:t>
      </w:r>
      <w:r>
        <w:rPr>
          <w:rtl/>
        </w:rPr>
        <w:t>יֹום</w:t>
      </w:r>
      <w:r>
        <w:rPr>
          <w:rtl w:val="0"/>
        </w:rPr>
        <w:t xml:space="preserve"> II).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Adam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2024-04-28T10:01:36Z</dcterms:modified>
</cp:coreProperties>
</file>