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8"/>
        <w:gridCol w:w="3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JAHWE ― Bóg do Adama i powiedział mu: Adamie,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Bóg, zawołał do człowieka i zapytał go: Gdzie jesteś?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2024-04-28T11:28:38Z</dcterms:modified>
</cp:coreProperties>
</file>