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2"/>
        <w:gridCol w:w="20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Laban: Oto niech będzie według twego słowa!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2024-05-04T04:17:41Z</dcterms:modified>
</cp:coreProperties>
</file>