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anioł Boży we śnie: Jakubie! I odpowiedziałem: Oto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2024-05-03T17:07:45Z</dcterms:modified>
</cp:coreProperties>
</file>