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1"/>
        <w:gridCol w:w="55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Dina, córka Lei, którą urodziła Jakubowi, wyszła, aby zobaczyć się z córkami* tej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Dina, córka Lei, którą urodziła ona Jakubowi, wyszła, aby zapoznać się z dziewczętami tego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Dina, córka Lei, którą urodziła Jakubowi, wyszła, aby zobaczyć córki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wyszła Dyna, córka Lii, którą była urodziła Jakóbowi, aby oglądała córki onej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wyszła Dina córka Lijej, aby oglądała niewiasty onej krainy.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Dina, córka Jakuba,którą urodziła mu Lea, wyszła, aby popatrzeć na kobiety tego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Dina, córka Lei, którą urodziła Jakubowi, wyszła, aby rozejrzeć się między dziewczętami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Dina, córka Lei, którą urodziła Jakubowi, wyszła pewnego razu, aby popatrzeć na kobiety tego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Dina, córka Lei i Jakuba, wyszła, aby zobaczyć kobiety tego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Dina, córka Lei, którą ta urodziła Jakubowi, wyszła, aby przyjrzeć się dziewczętom tej krainy.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Dina, córka Lei, którą [Lea] urodziła Jaakowowi, wyszła, żeby odwiedzić miejscowe kobiety.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Вийшла же Діна дочка Лії, яку породила Якову, познайомитися з місцевими дочками.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Dina, córka Lei, która urodziła się Jakóbowi, wyszła aby się rozejrzeć między pannami owej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Dina, córka Lei, którą ta urodziła Jakubowi, miała zwyczaj wychodzić, by się zobaczyć z córkami tej krainy.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dziewczętami.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2024-04-28T00:37:26Z</dcterms:modified>
</cp:coreProperties>
</file>