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Dina, córka Lei, którą urodziła Jakubowi, wyszła, aby zobaczyć się z córkami*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dziewczętami.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2024-04-28T15:46:08Z</dcterms:modified>
</cp:coreProperties>
</file>