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Mieszkajcie też z nami, a ziemia będzie (stać otworem) przed wami: Mieszkajcie i handlujcie w niej,* i bierzcie ją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poruszajcie  się  po  niej  bez  przeszkód.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2024-04-27T21:40:02Z</dcterms:modified>
</cp:coreProperties>
</file>