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powiedział do jej ojca i jej braci: Niech znajdę łaskę w waszych oczach, a dam wam, cokolwiek mi 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2024-04-27T19:32:52Z</dcterms:modified>
</cp:coreProperties>
</file>