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Jakuba odpowiedzieli Sychemowi i Chamorowi, jego ojcu, podstępnie, ponieważ zhańbił Dinę,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2024-04-28T03:32:59Z</dcterms:modified>
</cp:coreProperties>
</file>