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7"/>
        <w:gridCol w:w="1404"/>
        <w:gridCol w:w="6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pod tym warunkiem* zgodzimy się, jeśli staniecie się jak my, i obrzezacie u siebie każdego mężczyznę.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Warunek wyrażony przez bet, &lt;x&gt;10 34:15&lt;/x&gt;L.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2024-04-27T20:05:41Z</dcterms:modified>
</cp:coreProperties>
</file>