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wobec nas pokojowo usposobieni. Pozwólmy im zamieszkać wspólnie z nami w tym kraju. Niech wśród nas żyją i pracują. Ziemi wystarczy także dla nich. Będziemy mogli żenić się z ich córkami, a nasze wydawać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spokojnie z nami żyją. Niech więc mieszkają w tej ziemi i handlują w niej, bo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jest dość przestronna dla nich. Będziemy brać sobie ich córki za żony, a nasze córki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spokojnie żyją z nami; niechże mieszkają w tej ziemi, i niech handlują w niej, gdyż oto ziemia nasza dosyć jest przestronna dla nich; córki ich będziemy brać sobie za żony, a córki nasze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 są a chcą mieszkać z nami: niech handlują w ziemi i niechaj ją sprawują, która będąc szeroka i przestrona, sprawców potrzebuje; córki ich będziemy brać za żony, a nasze im dawać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przyjaźnie do nas usposobieni. Niechaj mieszkają w kraju i niech się w nim poruszają swobodnie. Przecież jest tu dość przestrzeni dla nich. Córki ich będziemy brali sobie za żony, nasze zaś córki będziemy im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pokojowo usposobieni wobec nas, niech więc zamieszkają z nami w kraju i uprawiają w nim handel; ziemi jest tu dosyć dla nich. Córki ich brać będziemy sobie za żony, a córki nasze będziemy za nich wydawać.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przyjaźnie do nas nastawieni, niech zamieszkają w kraju i niech w nim handlują, przecież jest on dla nich wystarczająco przestronny. Będziemy brać sobie ich córki za żony, a oni będą się żenić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„Tamci mężczyźni byli dla nas życzliwi. Niech więc mieszkają w tym kraju i wędrują po nim. Kraj ten jest bowiem rozległy. Będziemy brać sobie ich córki za żony i damy im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 ludzie są przyjaźnie usposobieni do nas. Niechże mieszkają w tej ziemi i niech wędrują po niej; ziemia ta rozciąga się szeroko wzdłuż i wszerz przed nimi. Będziemy sobie brali za żony ich córki, a nasze córki damy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do nas pokojowo nastawieni, osiądą w ziemi i będą na niej handlować, a ziemia - patrzcie - jest wystarczająco rozległa dla nich; ich córki weźmiemy dla nas na żony, a nasze córki damy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чоловіки мирні з нами. Поселяться на землі і закуплять її, земля ж широка ось перед ними. Візьмемо їхніх дочок собі за жінок і наших дочок дамо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względem nas pokojowo usposobieni; niech osiądą na tej ziemi oraz zawiążą w niej stosunki, bo oto ziemia przed nimi jest przestronna. Ich córki będziemy sobie brać za żony, a nasze córki będziemy im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ci są wobec nas pokojowo usposobieni. Niech więc zamieszkają w tej ziemi i prowadzą w niej interesy, gdyż ziemia ta jest dla nich wystarczająco rozległa. Ich córki możemy brać sobie za żony, a im możemy dawać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2024-04-28T03:14:25Z</dcterms:modified>
</cp:coreProperties>
</file>