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ludzie ci tylko pod tym warunkiem zgadzają się zamieszkać (z nami), by być jednym ludem, że obrzezamy u nas każdego mężczyznę, tak jak oni są obrzezani.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2024-04-28T10:18:26Z</dcterms:modified>
</cp:coreProperties>
</file>