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ich dobytek i mienie, i całe ich bydło nie stanie się przez to nasze? Tylko wyraźmy zgodę i niech zamieszkają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ich stada i dobytek oraz wszelkie ich bydło nie będą nasze?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im pozwólmy, a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ich, i majętności ich, i wszystkie bydła ich, azaż nie nasze będą? na to tylko im pozwólmy, a będą mieszkać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majętność ich, i bydła, i co jedno mają, nasze będą. Na to tylko pozwólmy, a mieszkając społem jeden lud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wtedy ich stada, ich dobytek i wszystko ich bydło nie będzie należało do nas? Byleśmy tylko przystali na ich żądanie, a wtedy pozostaną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trzody ich i dobytek ich, i wszystko bydło ich nie będzie nasze? Dajmy im tylko naszą zgodę, aby zamieszkali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trzody i ich dobytek oraz bydło nie będą nasze? Wyraźmy tylko zgodę, a zamieszkają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ich stada i dobytek oraz wszelkie bydło nie będą nasze? Tylko przyjmijmy ich warunek, a zamieszkają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ich stada, dobytek i wszystko bydło nie będzie naszym? Oni zamieszkają z nami, byleśmy tylko zgodzili się na ich 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stada i to, co posiadają, całe ich bydło - czy to nie będzie nasze? Tylko przystańmy do nich, a osiądą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скотина і їх маєтки і чотириногі чи не наші будуть? Тільки тоді уподібнимося їм, і поселяться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stada, ich dobytek oraz wszelkie ich bydło, czyż nie będzie naszym? Tylko bądźmy im posłuszni oraz niech z nami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wówczas ich posiadłości i ich majątek oraz cały ich dobytek nie będą nasze? Tylko wyraźmy zgodę, by zamieszkali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2024-04-28T05:54:13Z</dcterms:modified>
</cp:coreProperties>
</file>