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Chamora i Sychema, jego syna, wszyscy zasiadający w bramie* jego miasta, i obrzezali wszystkich mężczyzn, wszystkich zasiadających w bramie jego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wychodzący  do  bramy,  tj.  wychodzący z domów, by iść do bramy na obrady.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2024-04-28T14:48:28Z</dcterms:modified>
</cp:coreProperties>
</file>