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9"/>
        <w:gridCol w:w="54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Zabili też ostrzem miecza Chamora i Sychema, jego syna, i zabrali Dinę z domu Sychema – i wyszli.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Zabili przy tym także Chamora i Sychema, jego syna, zabrali Dinę z domu Sychema — i 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Zabili ostrzem miecza także Chamora oraz jego syna Sychema i zabrali Dinę z domu Sychema, i 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Hemora też i Sychema, syna jego, zabili mieczem, a wziąwszy Dynę z domu Sychemowego, 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Hemora i Sychema wespół zamordowali, wziąwszy z domu Sychema Dinę, siostrę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Zabili mieczem również Chamora i syna jego, Sychema, i 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Zabili mieczem Chamora oraz Sychema, syna jego, i zabrali Dinę z domu Sychema, i 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Zabili mieczem także Chamora oraz Sychema, jego syna. Następnie zabrali Dinę z domu Sychema i 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Zamordowali też mieczem Chamora i jego syna Sychema, a Dinę zabrali z domu Sychema i 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Zabili też mieczem Chamora i jego syna Sychema, zabrali Dinę z domu Sychema i uszli.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Chamora, i jego syna Szechema zabili mieczem i zabrali Dinę z domu Szechema, i wyszli.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Еммора же і його сина Сихема забили вістрям меча, і взяли Діну з хати Сихема, і вийшли.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Ostrzem miecza zabili Chamora, jego syna Szechema, po czym z domu Szechema zabrali Dinę i 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Chamora oraz Szechema, jego syna, zabili ostrzem miecza. Potem zabrali Dinę z domu Szechema i odeszli.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2024-04-28T17:32:03Z</dcterms:modified>
</cp:coreProperties>
</file>