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też ostrzem miecza Chamora i Sychema, jego syna, i zabrali Dinę z domu Sychema – i wyszli.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2024-04-27T19:26:19Z</dcterms:modified>
</cp:coreProperties>
</file>