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7"/>
        <w:gridCol w:w="6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ich bogactwo i wszystkie ich dzieci, i wszystkie ich kobiety uprowadzili i złupili wszystko, co było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2024-04-27T18:13:56Z</dcterms:modified>
</cp:coreProperties>
</file>