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0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Przylgnęła* jednak jego dusza do Diny, córki Jakuba, i pokochał tę dziewczynę, i czule z nią rozmawiał.**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sercem przylgnął jednak do Diny, córki Jakuba, pokochał tę dziewczynę i okazywał jej czułość.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przylgnęła jego dusza do Diny, córki Jakuba, a zakochał się w dziewczynie i czule do niej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spoiła się dusza jego z Dyną, córką Jakóbową, a rozmiłowawszy się dzieweczki, mówił do serca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spoiła się z nią dusza jego, a smutną ubłagał łagodnymi słowy.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całym sercem pokochał Dinę, córkę Jakuba, i czule do niej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 jednak całą duszą do Diny, córki Jakuba, pokochał tę dziewczynę i czule do niej się odzywał.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sercem jednak przywiązał się do Diny, córki Jakuba, pokochał tę dziewczynę i czule do niej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Przywiązał się jednak głęboko do Diny, córki Jakuba, i rozmawiał z nią serdecznie.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przywiązał się całym sercem do Diny, córki Jakuba; pokochał dziewczynę i tkliwie przemawiał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Przywiązał się do Diny, córki Jaakowa, i pokochał dziewczynę, i przemawiał do uczuć dziewczyny.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пристав до душі Діни дочки Якова, і полюбив дівицю, і говорив її за задумами дівиці.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dusza przylgnęła do córki Jakóba Diny, pokochał tą dziewczynę i przemawiał do serca panny.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dusza przylgnęła do Diny, córki Jakuba, i zakochał się w tej młodej kobiecie, i mówił przekonująco do tej młodej kobiety.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przylgnęła, </w:t>
      </w:r>
      <w:r>
        <w:rPr>
          <w:rtl/>
        </w:rPr>
        <w:t>וַּתִדְּבַק</w:t>
      </w:r>
      <w:r>
        <w:rPr>
          <w:rtl w:val="0"/>
        </w:rPr>
        <w:t xml:space="preserve"> : wg G: προσέσχεν τῇ ψυχῇ Δινας.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&lt;x&gt;350 2:14&lt;/x&gt;; lub: zapewniał o swoich uczuciach, pocieszał ją, starał się udobruchać, zob. &lt;x&gt;70 19:3&lt;/x&gt;; &lt;x&gt;100 19:7&lt;/x&gt;.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2024-04-28T07:04:21Z</dcterms:modified>
</cp:coreProperties>
</file>