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do Lewiego: Odcięliście mnie* i obrzydziliście mnie u mieszkańców tej ziemi, u Kananejczyków i u Peryzytów. A ja mam mało mężczyzn, i gdy zbiorą się przeciwko mnie, pobiją mnie i zginę ja i mój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wyrzucił Symeonowi i Lewiemu: Narobiliście mi kłopotów i obrzydziliście mnie mieszkańcom tej ziemi, Kananejczykom i Peryzytom. Ja nie mam tylu ludzi, co oni. Jeśli zbiorą się przeciwko mnie, przegram i zginę ja oraz moja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Lewiego: Zaniepokoiliście mnie, czyniąc mnie obrzydliwym u mieszkańców tej ziemi, u Kananejczyków i Peryzzytów. Ja mam niewielką liczbę ludzi, a oni zbiorą się przeciwko mnie i uderzą na mnie.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zginę ja i 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Jakób do Symeona i Lewiego: Zafrasowaliście mię, a przywiedliście mię w ohydę u obywateli ziemi tej, u Chananejczyków i Ferezejczyków; ja niewielką liczbę ludu mam, a zebrawszy się przeciwko mnie, porażą mię, a tak zginę ja, i dom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zbroili śmiele, Jakob rzekł do Symeona i Lewi: Zafrasowaliście mię i przywiedliście mię w ohydę Chananejczykom i Ferezejczykom, obywatelom tej ziemie. Nas niewiele, oni zgromadziwszy się porażą mię i zginę ja i 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Lewiego: Sprowadziliście na mnie nieszczęście, bo przez was będą mnie mieć w nienawiści mieszkańcy tego kraju, Kananejczycy i Peryzzyci. Ja przecież nielicznych mam ludzi, i jeżeli oni wystąpią razem przeciwko mnie, poniosę porażkę - zginę ja i cała moja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do Lewiego: Sprowadziliście na mnie nieszczęście i hańbę w oczach mieszkańców tej ziemi, Kananejczyków i Peryzyjczyków, a przecież ja mam mało ludzi, i gdy oni zbiorą się przeciwko mnie, pobiją mnie i zginę ja i 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powiedział do Symeona i Lewiego: Sprowadziliście na mnie nieszczęście, bo sprawiliście, że nienawidzą mnie mieszkańcy tego kraju, Kananejczycy i Peryzzyci, a ja mam niewielu ludzi. Jeśli oni zbiorą się przeciwko mnie, pobiją mnie i zginę z moją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 do Symeona i Lewiego: „Postawiliście mnie w trudnym położeniu. Znienawidzą mnie mieszkańcy tego kraju - Kananejczycy i Peryzzyci, a ja przecież mam mało ludzi. Razem uderzą na mnie, zniszczą mnie i mój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rzekł do Symeona i Lewiego: - Postawiliście mnie w trudnym położeniu! Sprowadziliście na mnie nienawiść mieszkańców tego kraju, Kanaanitów i Peryzzytów. Mam niewielu ludzi, a gdy oni połączą się przeciw mnie, pokonają mnie i zginę ja i mój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Szimona i Lewiego: Wpędziliście mnie w kłopoty, zniesławiając mnie u mieszkańców tej ziemi, u Kanaanitów i u Peryzytów; my jesteśmy nieliczni, a oni zbiorą się przeciwko mnie, pobiją mnie i będę zniszczony - ja i mój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Симеонові і Левієві: Ви мене зробили зненавидженим, так що я є поганим для всіх, що живуть на землі, і в хананеїв і ферезеїв. Я ж є найменший числом, і зібравшись проти мене, вибють мене, і стертий буду я і мій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powiedział do Szymeona i Lewiego: Zaniepokoiliście mnie, czyniąc cuchnącym u mieszkańców tej ziemi, u Kanaanejczyków oraz Peryzejczyków. A ja stanowię nieliczną garstkę; porażą mnie, gdy się przeciwko mnie zgromadzą i będę wytępiony ja i 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do Lewiego: ”Sprowadziliście na mnie klątwę, czyniąc mnie wstrętnym odorem dla mieszkańców tej ziemi, dla Kananejczyków i Peryzzytów; a przecież ja jestem mały pod względem liczebnym, oni zaś na pewno się zbiorą przeciwko mnie i na mnie napadną, i niechybnie zostanę unicestwiony, ja i mój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Ściągnęliście na mnie kłopot, </w:t>
      </w:r>
      <w:r>
        <w:rPr>
          <w:rtl/>
        </w:rPr>
        <w:t>אֹתִי ־ עֲכַרְ ּתֶם</w:t>
      </w:r>
      <w:r>
        <w:rPr>
          <w:rtl w:val="0"/>
        </w:rPr>
        <w:t xml:space="preserve"> , wg G: uczyniliście mnie znienawidzonym, μισητόν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2024-04-28T02:15:07Z</dcterms:modified>
</cp:coreProperties>
</file>