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Chamor, ojciec Sychema, do Jakuba, aby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2024-04-28T08:12:12Z</dcterms:modified>
</cp:coreProperties>
</file>