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przyszli z pola, gdy (o tym) usłyszeli, i czuli się (ci) mężczyźni zranieni,* i rozgniewało ich to bardzo, że takiego wstydu** dopuścił się przeciw Izraelowi, by kłaść się z córką Jakuba, a tak się nie robi.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dotknięci, oburzeni, zgorszeni.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wstydu, </w:t>
      </w:r>
      <w:r>
        <w:rPr>
          <w:rtl/>
        </w:rPr>
        <w:t>נְבָלָה</w:t>
      </w:r>
      <w:r>
        <w:rPr>
          <w:rtl w:val="0"/>
        </w:rPr>
        <w:t xml:space="preserve"> (newala h), lub: haniebnej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2024-04-28T04:34:49Z</dcterms:modified>
</cp:coreProperties>
</file>