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 najtrudniejszej* (chwili) rodzenia, powiedziała do niej położna: Nie bój się, bo i w tym (dziecku) będziesz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Inf. hi elativus, &lt;x&gt;10 35:17&lt;/x&gt;L.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2024-05-05T01:38:41Z</dcterms:modified>
</cp:coreProperties>
</file>