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umarł, a w jego miejsce panował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Saul , a królował miasto niego Balanan, syn Achborów.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ten umarł, nastąpił na królestwo Balanan, syn Achoborów.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królem po nim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po nim był królem Baalchanan,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Szaula królem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Szaul i panował w jego miejsce Baal Chanan, syn Achbora.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Szaul umarł,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Szaul, w 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2024-05-02T02:32:07Z</dcterms:modified>
</cp:coreProperties>
</file>