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opowiedział (go) ojcu i braciom,* jego ojciec upomniał go, mówiąc: Cóż to za jakiś sen ci się przyśnił? Czy naprawdę mamy przyjść ja, twoja matka i twoi bracia i pokłonić ci się do ziemi?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 gdy opowiedział (go) ojcu i braciom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2024-05-19T19:39:21Z</dcterms:modified>
</cp:coreProperties>
</file>