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bracia, lecz jego ojciec zachował (sobie) tę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trawiła zazdrość, ojciec jednak zachował sobie te sprawy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zazdrościli mu, ale jego ojciec rozważał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nienawidzili go bracia jego; ale ojciec jego pilnie uważał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Zajźrzeli mu tedy bracia jego, a ociec milcząc rzecz uważał.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bracia zazdrościli Józefowi, ojciec jego zapamiętał sobie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zazdrościli mu bracia, lecz ojciec jego zachował to słowo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bracia, ale ojciec zachował te słowa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bracia. Ojciec jednak zapamiętał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bracia zazdrościli mu, ojciec zaś zapamiętał sobie to wydarzenie.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byli zazdrośni o niego, ale jego ojciec zapamiętał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Позавиділи же йому брати його, батько ж його збереіг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bracia pałali zazdrością przeciw niemu; lecz jego ojciec uważał na ową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zapłonęli wobec niego zazdrością, lecz jego ojciec zachował tę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2024-05-19T19:03:08Z</dcterms:modified>
</cp:coreProperties>
</file>