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moich braci — wyjaśnił Józef. — Powiedz,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szukasz? A on odpowiedział: Braci mojej szukam; powiedz mi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Braciej mojej szukam, powiedz mi, kędy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Szukam braci moich; powiedz mi,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„Szukam moich braci. Powiedz mi, proszę, gdzie oni pasą?”.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Szukam swych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Szukam moich braci. Powiedz mi, proszę, gdzie oni pasą.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Шукаю моїх братів, скажи мені, де пасуть.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Szukam moich braci; powiedz mi,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”Szukam moich braci. Powiedz mi, proszę, gdzie oni pasą trzody?”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2024-05-19T21:30:27Z</dcterms:modified>
</cp:coreProperties>
</file>