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 powiedział: Wyruszyli stąd, bo słyszałem, jak mówili:* Chodźmy do Dotanu! I poszedł Józef za swoimi braćmi i znalazł ich w Dotanie.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mu odpowiedział: Stąd już odeszli. Słyszałem, jak mówili: Chodźmy do Dotanu! Józef poszedł więc dalej i znalazł swych braci w Dotanie.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odpowiedział: Odeszli stąd, bo słyszałem, jak mówili: Pójdźmy do Dotan. I Józef poszedł za swoimi braćmi i znalazł ich w Dotan.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on człowiek: Odeszli stąd; bom słyszał, gdy mówili: Pójdźmy do Dotain. I szedł Józef za bracią swoją, a znalazł je w Dotain.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mąż: Odeszli z miejsca tego, a słyszałem je mówiące: Pódźmy do Dotain. Poszedł tedy Jozef za bracią swoją i nalazł je w Dotain.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ów człowiek: Odeszli stąd, ale słyszałem, jak mówili: Chodźmy do Dotain. Józef udał się więc za swymi braćmi i znalazł ich w Dotain.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ów mąż powiedział: Wyruszyli stąd, bo słyszałem, jak mówili: Pójdziemy do Dotanu! Józef poszedł za braćmi swoimi i znalazł ich w Dotanie.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 powiedział: Odeszli stąd, bo słyszałem, jak mówili: Chodźmy do Dotain! Józef poszedł więc za swoimi braćmi i znalazł ich w Dotain.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odrzekł: „Wyruszyli stąd. Słyszałem, jak mówili: «Pójdźmy do Dotain»”. Józef poszedł więc za swoimi braćmi i znalazł ich w Dotain.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człowiek: - Odeszli stąd, gdyż słyszałem, jak mówili: ”Ciągnijmy do Dotain!” Poszedł więc Józef za braćmi i odnalazł ich w Dotain.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ten człowiek: Poszli stąd, bo słyszałem, jak mówili 'Chodźmy do Dotan'. Josef poszedł za swoimi braćmi i znalazł ich w Dotan.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чоловік: Відійшли звідси, бо я чув, як вони говорили: Підім до Дотаїму. І пішов Йосиф за своїми братами і знайшов їх в Дотаїмі.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człowiek odpowiedział: Wyruszyli stąd, ale słyszałem ich, gdy mówili: Idźmy do Dothan. Zatem Josef poszedł za swoimi braćmi oraz spotkał ich w Dothan.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ów mówił dalej: ”Odeszli stąd, gdyż słyszałem, jak mówili: ʼChodźmy do Dotanuʼ ”. Toteż Józef poszedł za braćmi i znalazł ich w Dotanie.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słyszałem ich, jak mówili.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2024-05-19T18:28:13Z</dcterms:modified>
</cp:coreProperties>
</file>