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6"/>
        <w:gridCol w:w="54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(oni) zobaczyli go z daleka. Lecz zanim zbliżył się do nich, zmówili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zobaczyli go już z daleka. Zanim zbliżył się do nich, zmówili się już, 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ujrzeli go z daleka, zanim do nich przyszedł, naradzali się,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z daleka, a pierwej niż do nich przyszedł, radzili o nim, aby go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ujźrzawszy go z daleka, niźli przyszedł do nich, myślili go zabić: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ujrzeli go z daleka i zanim się do nich przybliżył, postanowili podstępnie go zgładzić,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ujrzeli go z daleka; lecz zanim się do nich zbliżył, zmówili się, że go zabiją,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Zobaczyli go z daleka. Zanim się do nich zbliżył, uknuli przeciwko niemu spisek, aby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ujrzeli go z daleka. Zanim jednak zbliżył się do nich, postanowili podstępnie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Dostrzegli go z daleka, i zanim jeszcze przybliżył się do nich, podstępnie uradzili go zgładzić.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Zobaczyli go z daleka i zanim się do nich zbliżył uradzili, że należy mu się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Побачили ж його здалека, раніше ніж він наблизився до них, і задумали зло, щоб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spostrzegli go z daleka; a zanim się do nich zbliżył, uknuli przeciwko niemu spisek, by go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ujrzeli go z daleka i zanim się do nich zbliżył, zaczęli przeciwko niemu przebiegle knuć, żeby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2024-05-19T21:30:11Z</dcterms:modified>
</cp:coreProperties>
</file>