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1"/>
        <w:gridCol w:w="4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jeden do drugiego: Oto nadchodzi ten* mistrz od snów!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Nadchodzi nasz mistrz od snów! — pokpiwali.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Oto idzie mistrz od snów.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jeden do drugiego: Onoż mistrz on snów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siebie: Onoć idzie widosen: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między sobą: Oto tam nadchodzi ten, który miewa sny!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jeden do drugiego: Oto idzie ów mistrz od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bowiem jeden do drugiego: Przyszedł pan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między sobą: „Oto nadchodzi pan, który miewa sny.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mówili do siebie: - Oto nadchodzi ten mistrz od snów!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jeden do drugiego: Patrzcie, idzie 'mistrz snów'.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кожний до свого брата: Ось той сновида іде,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też jeden do drugiego: Oto idzie senny marzyciel.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jeden do drugiego: ”Patrzcie, oto idzie ten, który miewa sny.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ten, </w:t>
      </w:r>
      <w:r>
        <w:rPr>
          <w:rtl/>
        </w:rPr>
        <w:t>הַּלָזֶה</w:t>
      </w:r>
      <w:r>
        <w:rPr>
          <w:rtl w:val="0"/>
        </w:rPr>
        <w:t xml:space="preserve"> (hallaze h), hl 2, por. &lt;x&gt;10 24:65&lt;/x&gt;.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2024-05-19T20:19:58Z</dcterms:modified>
</cp:coreProperties>
</file>