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Jakuba: Gdy Józef miał siedemnaście lat* i był jeszcze chłopcem, pasał owce ze swoimi braćmi, z synami Bilhy i z synami Zilpy – (synami) żon swego ojca. I donosił Józef ich ojcu o ich niegodziwym szemraniu.**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Wydarzenia te zatem miały miejsce po jedenastu latach od przybycia Jakuba z Padan-Aram. Józef przybył do Kanaanu w wieku sześciu lat (&lt;x&gt;10 31:17-21&lt;/x&gt;), sprzedany do Egiptu jako siedemnastoletni (Rdz 37), wyjaśnia sny urzędnikom faraona w wieku 28 lat (Rdz 40), czyli przesiedział w więzieniu ok. 10 lat. Jego dziadek Izaak umiera, gdy Józef ma 29 lat (&lt;x&gt;10 35:28-29&lt;/x&gt;). Wyjaśnia sen faraona w wieku 30 lat i wtedy wychodzi z więzienia (&lt;x&gt;10 41:47-52&lt;/x&gt;). Synowie Manasses i Efraim rodzą mu się między jego 30 a 37 rokiem życia (&lt;x&gt;10 41:47-52&lt;/x&gt;), 7 lat głodu przypada na jego lata od 37 do 44, a godzi się z braćmi mając 39 lat (&lt;x&gt;10 41:5347&lt;/x&gt;:26), Jakub umiera, gdy Józef ma 56 lat (&lt;x&gt;10 47:28&lt;/x&gt;), a on sam umiera w wieku 110 lat (&lt;x&gt;10 50:22-26&lt;/x&gt;).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Józef donosił ojcu na braci.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2024-05-19T19:39:36Z</dcterms:modified>
</cp:coreProperties>
</file>