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nich jeszcze: Nie przelewajcie krwi! Wrzućcie go do tej studni, która jest na pustyni, ale nie podnoście na niego ręki. Chciał go bowiem wyrwać z ich ręki po to, by go sprowadzić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2024-05-19T21:06:41Z</dcterms:modified>
</cp:coreProperties>
</file>