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Józef przyszedł do swoich braci, zdarli z Józefa jego płaszcz,* płaszcz z rękawami, który miał na sobie,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jego płaszcz : brak w G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2024-05-19T17:28:41Z</dcterms:modified>
</cp:coreProperties>
</file>