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podsunął braciom pomysł: Co za pożytek, że zabijemy brata i zatrzemy ślady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Jaki pożytek będzie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braci swej: Cóż za pożytek, choćbyśmy zabili brata naszego, i zataili krwi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Judą do braciej swej: Cóż nam pomoże, jeśli zabijemy brata naszego i zatajany krew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swych braci: Cóż nam przyjdzie z tego, gdy zabijemy naszego brata i nie ujawnimy naszej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braci swoich: Jaki pożytek z tego, że zabijemy brata naszego i zataimy, żeśmy go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Co nam z tego przyjdzie, gdy zabijemy naszego brata i zataimy 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„Co nam to da, jeśli zamordujemy naszego brata i ukryjemy tę zbrodnię?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tak się odezwał do braci: - Co za korzyść, że zabijemy brata i zataimy to [przelanie]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braci: Jaki będzie pożytek, jeśli zabijemy naszego brata i ukryjemy jego krew?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своїх братів: Яка користь коли забємо нашого брата і сховаємо його кров?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powiedział do swoich braci: Jaka jest korzyść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swych braci: ”Jakiż byłby pożytek, gdybyśmy zabili naszego brata i zakryli jego krew?”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2024-05-19T21:08:02Z</dcterms:modified>
</cp:coreProperties>
</file>