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ci ludzie, Midianici, kupcy, wyciągnęli i podnieśli Józefa ze studni, i sprzedali Józefa Ismaelitom* za dwadzieścia srebrników,** ci zaś przyprowadzili Józefa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kupcy midiańscy ich mijali, bracia wyciągnęli Józefa ze studni i sprzedali go Ismaelitom za dwadzieścia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Midianici, kupcy, wyciągnęli Józefa ze studni i sprzedali go Izmaelitom za dwadzieścia srebrników, a oni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oni mężowie, Madyjańscy kupcy, tedy wyciągnęli, i wyjęli Józefa z studni, i sprzedali Józefa Ismaelitom za dwadzieścia srebrników, którzy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Madianitowie kupcy, wyciągnąwszy go z studnie, przedali go Ismaelitom za dwadzieścia srebrników: którzy go zawieźli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kupcy madianiccy mijali ich, [bracia], wyciągnąwszy śpiesznie Józefa ze studni, sprzedali go Izmaelitom za dwadzieścia [sztuk] srebra, a ci zabrali go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mężowie, kupcy midianiccy, wyciągnęli Józefa ze studni na górę i sprzedali Józefa Ismaelitom za dwadzieścia srebrników, ci zaś przywiedli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przechodzili kupcy madianiccy, wyciągnęli Józefa ze studni i sprzedali go Izmaelitom za dwadzieścia srebrników. Oni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kupcy madianiccy przechodzili obok, bracia wyciągnęli Józefa ze zbiornika na wodę i sprzedali go Izmaelitom za dwadzieścia sztuk srebra, a oni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kupcy midianiccy przeciągali obok, [bracia] wyciągnęli Józefa ze studni i sprzedali Ismaelitom za dwadzieścia syklów srebra. Ci zaś powiedli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Przechodzili kupcy Midianici. [Więc] wyciągnęli Josefa ze studni i sprzedali Josefa Jiszmaelitom za dwadzieścia [sztuk] srebra. A [oni] zabrali Josefa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проходили люди Мадіяніти купці, і витягнули і вивели Йосифа з ями, і віддали Йосифа Ісмаїлітам за двадцять золотих, і повели Йосифа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kupcy mężowie Midjaniccy, wyciągnęli oraz wyjęli Josefa z dołu i sprzedali Josefa Iszmaelitom za dwadzieścia srebrników; a ci sprowadzili Josefa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przechodzili mężowie, kupcy midianiccy. Oni więc wyciągnęli i wydostali Józefa z dołu na wodę, po czym sprzedali Józefa Ismaelitom za dwadzieścia srebrników.” Ci zaś przyprowadzili Józefa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8:24&lt;/x&gt;; &lt;x&gt;510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dokumentów mez. z II tys. p. Chr. wynika, że cena za niewolnika wahała się od 15 do 30 sykli. W Kodeksie Hammurabiego mowa jest o 20 syklach, &lt;x&gt;10 37:28&lt;/x&gt;L.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2024-05-19T19:25:14Z</dcterms:modified>
</cp:coreProperties>
</file>