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1698"/>
        <w:gridCol w:w="6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Ruben wrócił do studni, oto w studni Józefa nie było – i rozdarł swoje szaty.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2024-05-19T19:57:22Z</dcterms:modified>
</cp:coreProperties>
</file>