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płaszcz Józefa, zabili koźlątko z kóz i zanurzyli płaszcz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szatę Józefa i poplamili ją krwią koźlątka, które uprzednio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szatę Józefa, zabili kozła i umoczyli szatę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wzięli suknią Józefowe, i zabili kozła, a umaczali suknią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suknię jego, i we krwi koźlęcej, które byli zabili, omoczyli.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szatę Józefa i zabiwszy młodego kozła, umoczyli ją we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szatę Józefa, zabili kozła i umoczyli szatę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płaszcz Józefa, zabili kozła i zanurzyli ten płaszcz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zabili młodego kozła, wzięli ubranie Józefa i umoczyli je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szatę Józefa, zabili młodego kozła i umoczyli tę szatę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ubranie Josefa, zarżnęli koziołka i zanurzyli ubranie w jego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плащ Йосифа, зарізали козла і замазали кровю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płaszcz Jozefa, zarżnęli koźlę oraz umoczyli płaszcz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wzięli długą szatę Józefa i zarżnąwszy kozła, kilkakrotnie umoczyli długą szatę we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2024-05-19T19:24:30Z</dcterms:modified>
</cp:coreProperties>
</file>