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 — powiedział — co za sen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im: Posłuchajcie, proszę,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do nich: Słuchajcie proszę snu tego, który mi się 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snu mego, którym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bowiem: 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bowiem: Słuchajcie, proszę, tego snu, który mi się 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Posłuchajcie, proszę,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tak: „Posłuchajcie,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mianowicie tak do nich powiedział: - Posłuchajcie, proszę, jaki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Posłuchajcie, proszę, tego snu, który śniłem.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 цей сон, який приснився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 do nich: Posłuchajcie tego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”Zechciejcie posłuchać tego snu, który mi się 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2024-05-19T20:58:57Z</dcterms:modified>
</cp:coreProperties>
</file>