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4"/>
        <w:gridCol w:w="6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rozpytywał mężczyzn z jej miejsca: Gdzie jest ta kobieta świątynna* ** z Enaim przy drodze? Ci odpowiadali: Nie było tu kobiety świątynnej.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kobieta świątynna, </w:t>
      </w:r>
      <w:r>
        <w:rPr>
          <w:rtl/>
        </w:rPr>
        <w:t>קְדֵׁשָה</w:t>
      </w:r>
      <w:r>
        <w:rPr>
          <w:rtl w:val="0"/>
        </w:rPr>
        <w:t xml:space="preserve"> (qedesza h), lub: kapłanka, &lt;x&gt;10 38:21&lt;/x&gt;L.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23:17&lt;/x&gt;; &lt;x&gt;350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2024-04-29T11:05:09Z</dcterms:modified>
</cp:coreProperties>
</file>