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wziął dla Era, swego pierworodnego, żonę, której było na imię 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Er, pierworodny Judy, dorósł, ojciec wziął mu za żonę kobietę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wziął dla swojego pierworodnego syna Era żonę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Judas żonę Herowi pierworodnemu swemu, której imię było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dał żonę pierworodnemu swemu Her,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swego pierworodnego syna, Era, żonę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Era, swego pierworodnego, żonę, której było na imię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Era, swego pierworodnego syna, żonę, która miała na imię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swojego pierworodnego syna Era żonę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swego pierworodnego Era wziął Juda żonę imieniem 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wziął żonę o imieniu Tamar dla Era, swojego pierworodnego.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Юда жінку Іру свому первородному, якій імя 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Jehuda wziął dla swego pierworodnego żonę, imieniem 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Juda wziął żonę dla Era, swego pierworodnego, a miała ona na imię 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Tamar, ּ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2024-04-29T15:28:43Z</dcterms:modified>
</cp:coreProperties>
</file>