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wziął dla Era, swego pierworodnego, żonę, której było na imię 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2024-04-29T16:18:24Z</dcterms:modified>
</cp:coreProperties>
</file>