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Er, pierworodny Judy, niegodziwy w oczach JAHWE, dlatego uśmiercił go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2024-04-29T08:31:15Z</dcterms:modified>
</cp:coreProperties>
</file>