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nie jest w tym domu większy ode mnie, i nie odmówił mi niczego oprócz ciebie, bo ty jesteś jego żoną. Jakże miałbym popełnić tę wielką niegodziwość i zgrzeszyć przeciw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2024-05-08T00:45:17Z</dcterms:modified>
</cp:coreProperties>
</file>