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wyrzucasz mnie dzisiaj od oblicza ― ziemi i przed ― obliczem Twym będę ukrywać się, i będę jęczeć i drżeć na ― ziemi, i będzie, że każdy kto spotyka mnie zabije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wypędzasz mnie znad oblicza tej ziemi i muszę się skryć przed Twoim obliczem;* będę tułaczem i wędrowcem na ziemi, i każdy, kto mnie znajdzie, zabije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jako imp., &lt;x&gt;10 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2024-04-29T10:20:22Z</dcterms:modified>
</cp:coreProperties>
</file>