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Irad. Iradowi zaś Mechujael. Mechujael został ojcem Metuszaela, a Metuszael ojcem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spłodził Mechujaela, a Mechujael spłodził Matuszaela, a Matuszael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 się Enochowi Irad, a Irad spłodził Mawiaela, a Mawiael spłodził Matusaela, a Matusael 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Henoch zrodził Irada, a Irad zrodził Mawiaela, a Mawiael Matusaela, a Matusael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był ojcem Irada, Irad ojcem Mechujaela, a Mechujael ojcem Metuszaela, Metuszael zaś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 Irad zaś zrodził Mechujaela, a Mechujael zrodził Metuszaela, a Metuszael 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a Irad był ojcem Mechujaela, Mechujael był ojcem Metuszaela, Metuszael zaś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Henochowi urodził się Irad, który był ojcem Mechujaela. Mechujael był ojcem Metuszaela, a Metuszael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Chanokowi urodził się Irad. Irad spłodził Mechujaela, Mechujael Metuszaela, Metuszael zaś Lemeka.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Chanochowi urodził się Irad, a Iradowi urodził się syn Mechujael; Mechujaelowi urodził się syn Metuszael, a Metuszaelowi urodził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Народився ж Енохові Гаїдад, і Гаїдад породив Маїіла, і Маїіл породив Матусала, і Матусал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Chanochowi urodził się Irad; zaś Irad spłodził Mechujaela, a Mechujael spłodził Metuszaela, a Metuszael 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Henochowi urodził się Irad. A Irad został ojcem Mechujaela. Mechujael zaś został ojcem Metuszaela, a Metuszael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2024-04-29T10:58:35Z</dcterms:modified>
</cp:coreProperties>
</file>